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wnętrzności burzą się i nie mogą się uspokoić, spotykają mnie dni utrapienia.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2024-04-28T05:24:31Z</dcterms:modified>
</cp:coreProperties>
</file>