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8"/>
        <w:gridCol w:w="232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 i przyjacielem strusic.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2024-04-28T00:03:42Z</dcterms:modified>
</cp:coreProperties>
</file>