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(zatem) w okropnościach* rzecznych jarów, w ziemnych i skalnych jamach.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zatem w stromiznach rzecznych jarów, w ziemnych i skalnych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musieli mieszkać w rozpadlinach dolin, w jaskiniach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w łożyskach potoków mieszkać musieli, w jamach podziemnych i w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pustych łożach potoków mieszkali i w jamach ziemnych albo na drzastwie,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na brzegu potoków, w jamach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 w parowach rzecznych dolin, w podziemnych jamach i skalnych jaskiniach.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w pustych dolinach potoków, w podziemnych rozpadlinach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 mieszkać w grotach budzących grozę, w jaskiniach pełnych prochu i skalnych szczelinach.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Gnieździli się w rozpadlinach dolin rzecznych, w jaskiniach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доми були камяні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w łożyskach potoków, w podziemnych jamach lub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mieszkać na samym zboczu doliny potoku, w dołach wykopanych w prochu oraz w skałach.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okropności, </w:t>
      </w:r>
      <w:r>
        <w:rPr>
          <w:rtl/>
        </w:rPr>
        <w:t>עָרּוץ</w:t>
      </w:r>
      <w:r>
        <w:rPr>
          <w:rtl w:val="0"/>
        </w:rPr>
        <w:t xml:space="preserve"> (‘aruts), hl, lub: w postrzępionych rzecznych jarach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2024-04-27T13:26:39Z</dcterms:modified>
</cp:coreProperties>
</file>