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zboczył z (właściwej) drogi i moje serce poszło za oczami, a do moich dłoni przylgnęła jakaś zmaza,*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zmaza, </w:t>
      </w:r>
      <w:r>
        <w:rPr>
          <w:rtl/>
        </w:rPr>
        <w:t>מְאּום</w:t>
      </w:r>
      <w:r>
        <w:rPr>
          <w:rtl w:val="0"/>
        </w:rPr>
        <w:t xml:space="preserve"> (me’um), hl, lub: cokolwiek, </w:t>
      </w:r>
      <w:r>
        <w:rPr>
          <w:rtl/>
        </w:rPr>
        <w:t>מְאּומָה</w:t>
      </w:r>
      <w:r>
        <w:rPr>
          <w:rtl w:val="0"/>
        </w:rPr>
        <w:t xml:space="preserve"> (me’uma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2024-05-04T17:46:23Z</dcterms:modified>
</cp:coreProperties>
</file>