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Bóg nie wysłuchuje pustych (słów) i Wszechmocny na nie nie zważa,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2024-05-02T15:23:20Z</dcterms:modified>
</cp:coreProperties>
</file>