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sercem ściągają na siebie gniew; nie wołają o pomoc, nawet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obłudnego serca gromadzą gniew, 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obłudnego serca obalają na się gniew, a 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 i chytrzy wzruszają gniew Boży ani wołać będą, gdy ich powiążą.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zatwardziali gniew chowają, związani nie chcą ratunku;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bezbożnego serca hodują gniew; nie wołają o pomoc,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niegodziwego serca trwają w gniewie, nie wołają o pomoc, kiedy ich związuje.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serca tłumią swoją wściekłość, nie krzyczą, kiedy się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zatwardziałego serca, trwają w gniewie, nie wołają o ratunek, choć są skrępowani.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лицеміри серцем розбудять гнів. Не закричать, томущо Він їх звязав.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obłudni w sercu, burzą się w gniewie i nie wołają do Niego nawet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 sercu są odstępcami, nagromadzą sobie gniewu. Nie mają wołać o pomoc, ponieważ on ich związał.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2024-05-09T01:55:47Z</dcterms:modified>
</cp:coreProperties>
</file>