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 i ścinają się szerokie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2024-04-28T15:10:14Z</dcterms:modified>
</cp:coreProperties>
</file>