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wraz z Nim rozciągnąć sklepienie,* mocne jak odlane (z metalu) zwierciadło?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wraz z Nim rozciągnąć sklepienie nieba, mocne jak odlane z metalu zwierciadło?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rozpościerałeś z nim niebiosa,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trwałe i podobne do zwierciadła odlanego?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Ukażże nam, co mu mamy powiedzieć; bo nie możemy sporządzić słów dla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Podobnoś ty z nim budował niebiosa, które są barzo mocne, jakoby z miedzi ulane?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Potrafisz z Nim niebiosa rozciągać, twarde jak lustro z metalu?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tak jak On rozpostrzeć sklepienie niebios, które jest mocne jak lustro polerowane?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mógłbyś razem z Nim rozciągnąć niebiosa mocne jak lustro ulane z metalu?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mógłbyś wraz z JAHWE rozpiąć sklepienie nieba, twarde jak metalowe lustro?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razem z Nim zawieszać chmury, mocne jak zwierciadło ze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скріпиш з ним на старинність (основи), вони сильні наче видіння литва.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wraz z Nim rozpostarłeś niebiosa, jakby trwałe, lane zwierciadło?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z nim wykuć niebiosa, twarde niczym lane zwierciadło?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sklepienie, ׁ</w:t>
      </w:r>
      <w:r>
        <w:rPr>
          <w:rtl/>
        </w:rPr>
        <w:t>שְחָקִים</w:t>
      </w:r>
      <w:r>
        <w:rPr>
          <w:rtl w:val="0"/>
        </w:rPr>
        <w:t xml:space="preserve"> (szechaqim), lub: niebiosa, l. obłoki (&lt;x&gt;220 37:21&lt;/x&gt;).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2024-04-27T13:59:19Z</dcterms:modified>
</cp:coreProperties>
</file>