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8"/>
        <w:gridCol w:w="6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wraz z Nim rozciągnąć sklepienie,* mocne jak odlane (z metalu) zwierciadło?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sklepienie, ׁ</w:t>
      </w:r>
      <w:r>
        <w:rPr>
          <w:rtl/>
        </w:rPr>
        <w:t>שְחָקִים</w:t>
      </w:r>
      <w:r>
        <w:rPr>
          <w:rtl w:val="0"/>
        </w:rPr>
        <w:t xml:space="preserve"> (szechaqim), lub: niebiosa, l. obłoki (&lt;x&gt;220 37:21&lt;/x&gt;).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2024-04-28T09:30:09Z</dcterms:modified>
</cp:coreProperties>
</file>