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grzmi swoim głosem – cuda czyni, rzeczy wielkie, których nie rozumiemy.*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&lt;x&gt;230 147:15&lt;/x&gt;;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2024-04-27T20:23:03Z</dcterms:modified>
</cp:coreProperties>
</file>