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śniegu mówi: Padaj na ziemię! Podobnie do ulewnego deszczu i ulewnych deszczów Jego 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śniegu mówi: Padaj na ziemię! I do ulewnych deszczów: Padajcie rzęsiście!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śniegu: Padaj na ziemię, a także do deszczu i do ulewy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wszystkich ludzi zawiera, aby nikt z ludzi nie doglądał roboty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każe śniegowi, aby spadał na ziemię, i dżdżom zimy i gwałtownemu dżdżowi mocy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Śniegowi mówi: Padaj na ziemię! Ulewie i deszczowi: Bądźcie mocne!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śniegu mówi: Padaj na ziemię! do deszczu i ulewy: Padajcie rzęsiście!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śniegu mówi: Padaj na ziemię, a ulewie i deszczowi: Bądźcie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mówi do śniegu: «Syp się na ziemię!», a do deszczu: «Padaj obficie!».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 śniegu mówi: ”Padaj na ziemię”, a deszczowi rozkazuje: ”Padaj mocno”,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приказуючи снігові: Будь на землі. І бурний дощ його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On mówi do śniegu: Padaj na ziemię; także do kroplistego deszczu oraz do Swoich nawalnych oraz gwałtownych ulew.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śniegu: ʼPadaj na ziemięʼ, a także do ulewnego deszczu, do ulewy swych silnych deszczów.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mocy, </w:t>
      </w:r>
      <w:r>
        <w:rPr>
          <w:rtl/>
        </w:rPr>
        <w:t>עֻּזֹו</w:t>
      </w:r>
      <w:r>
        <w:rPr>
          <w:rtl w:val="0"/>
        </w:rPr>
        <w:t xml:space="preserve"> (‘uzzo), em. na: Bądźcie mocne </w:t>
      </w:r>
      <w:r>
        <w:rPr>
          <w:rtl/>
        </w:rPr>
        <w:t>עֹּזּו</w:t>
      </w:r>
      <w:r>
        <w:rPr>
          <w:rtl w:val="0"/>
        </w:rPr>
        <w:t xml:space="preserve"> (‘ozzu).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2024-04-27T20:47:36Z</dcterms:modified>
</cp:coreProperties>
</file>