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Pieczętuje rękę każdego człowieka,* aby wszyscy ludzie poznali Jego dzieło.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Wstrzymuje pracę każdego człowieka, aby wszyscy poznali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Pieczętuje rękę każdego człowieka, aby wszyscy ludzie poznali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zwierz wchodzi do jaskini, a w jamach swoich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 ręce wszystkich ludzi znaczy, aby każdy znał sprawy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Działanie wszystkich ludzi wstrzymuje, by każdy Jego dzieła rozważał.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Pieczętuje rękę każdego człowieka, aby wszyscy ludzie znali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pieczęć na ręce każdego człowieka, aby wszyscy ludzie znali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Pieczętuje rękę każdego człowieka, aby wszyscy ludzie poznawali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rękę wszystkich ludzi pieczęć nakłada, aby każdy śmiertelnik poznał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закарбує руку кожної людини, щоб кожний чоловік взнав свою неміч.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zamyka rękę każdego człowieka, by wszyscy ludzie poznali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pieczęć na rękę każdego ziemskiego człowieka, by każdy śmiertelnik znał jego dzieło.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Pieczętuje rękę każdego człowieka, </w:t>
      </w:r>
      <w:r>
        <w:rPr>
          <w:rtl/>
        </w:rPr>
        <w:t>יַחְּתֹוםּבְיַד־ ּכָל־אָדָם</w:t>
      </w:r>
      <w:r>
        <w:rPr>
          <w:rtl w:val="0"/>
        </w:rPr>
        <w:t xml:space="preserve"> : idiom (?): zatrzymuje rękę każdego człowieka. W tym kontekście może oznaczać, że zatrzymuje prace polowe za pomocą ulewnych deszczów.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2024-04-27T15:58:47Z</dcterms:modified>
</cp:coreProperties>
</file>