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od swego Stwórcy?*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— czystszy od swego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śmiertelny człowiek może być sprawiedliwszy niż Bóg? Czy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czystszy niż jego Stwórca?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być sprawiedliwszy niżeli Bóg; albo mąż czystszy niż Stworzyciel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człowiek Bogu przyrównany będzie usprawiedliwion abo mąż będzie czystszy niż Stworzyciel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 Boga człowiek jest niewinny, czy u Stwórcy śmiertelnik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śmiertelnik może być sprawiedliwszy niż Bóg, a człowiek czystszy niż jego Stwórca?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 sprawiedliwszy od Boga, czy jest człowiek czystszy od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«Czy człowiek może być uznany przez Boga za doskonale prawego? Czy Stwórca może uznać człowieka za stworzenie bez skazy?».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być sprawiedliwy wobec Boga albo śmiertelnik czysty wobec swego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смертна людина буде чистою перед Господом, чи людина невинна за свої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człowiek, który jest sprawiedliwy wobec Boga; mąż czysty wobec swojego Stwórcy?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ʼŚmiertelnik – czyż może być sprawiedliwszy niż sam Bóg? Albo czyż może krzepki mąż być czystszy od swe go Twórcy?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14:2-3&lt;/x&gt;;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2024-05-09T01:38:29Z</dcterms:modified>
</cp:coreProperties>
</file>