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50"/>
        <w:gridCol w:w="1638"/>
        <w:gridCol w:w="61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(Powiedziałeś): Posłuchaj, proszę, a Ja będę mówił, Będę cię pytał, a ty Mnie pouczysz.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2024-05-08T13:38:52Z</dcterms:modified>
</cp:coreProperties>
</file>