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80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twój początek będzie niepozorny, twój koniec będzie bardzo okazały.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2024-05-02T13:54:57Z</dcterms:modified>
</cp:coreProperties>
</file>