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lęk przebiega wszystkie me kości, wiem, że mnie nie uznasz niewinnym.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lęk przenika mnie do szpiku kości, wiem bowiem, że nie uznasz mnie za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przerażają mnie wszystkie moje cierpienia, bo wiem, że nie uznasz mnie za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lękam wszystkich boleści moich, widząc, że mię z nich nie wypuścisz.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Obawiałem się wszytkich uczynków moich, wiedząc, że nie przepuszczasz grzeszącemu.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drżę na myśl o cierpieniu, wiem, że od winy mnie nie uwolnisz.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drżę przed wszystkimi moimi cierpieniami, bo wiem, że nie uznasz mnie za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lękam się wszystkich moich cierpień, gdyż wiem, że mnie od nich nie uwolnisz.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przeraża mnie nadmiar moich cierpień, gdyż wiem, że Ty nie uznasz mej 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przeraża mnie myśl o cierpieniach, bo wiem, że Ty mnie nie uznasz za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Трясуся всіма членами тіла, бо знаю що не оставиш мене невинним.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lękam się wszystkich utrapień; bowiem wiem, że mi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boję się wszystkich swych boleści; wiem, że nie uznasz mnie za niewinnego.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2024-05-24T04:29:40Z</dcterms:modified>
</cp:coreProperties>
</file>