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Kto nie kieruje się radą bezbożnych,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przesiąkł podłością grzeszników,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zajął miejsca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niegodziwych, nie stoi na drodze grzeszników i nie zasiada w gronie szyderców;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 w radzie niepobożnych, a na drodze grzesznych nie stoi, i na stolicy naśniewców nie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chodził w radzie niezbożnych i na drodze grzesznych nie stał, i na stolicy zaraźliwości nie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występnych, nie wchodzi na drogę grzeszników i nie siada w kręgu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bezbożnych Ani nie stoi na drodze grzeszników, Ani 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idzie za radą bezbożnych, z grzesznikami mu nie po drodze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słucha rady bezbożnych, nie wstępuje na drogę grzeszników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bezbożnych, nie wkracza na drogę grzeszników i nie przebywa w towarzystwie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Блажений чоловік, який не пішов на раду безбожних і не став на дорогу грішних і не сів на крісло поганих,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szedł za radą niegodziwych, na drodze grzeszników nie postał, a w kole szyderców nie zasiadł.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nie chodzi za radą niegodziwców ani nie stoi na drodze grzeszników, ani nie zasiada tam, gdzie siedzą szydercy.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2024-04-20T04:42:41Z</dcterms:modified>
</cp:coreProperties>
</file>