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6"/>
        <w:gridCol w:w="5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 zna drogę sprawiedliwych,Droga bezbożnych – przepadnie.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strzeże poczynań sprawiedliwych, Posunięcia bezbożnych zakończą się przegraną.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zna drogę sprawiedliwych, ale droga niegodziwych zaginie.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zna Pan drogę sprawiedliwych; ale droga niepobożnych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zna JAHWE drogę sprawiedliwych, a droga niepobożnych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Pan uznaje drogę sprawiedliwych, a droga występnych zaginie.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Pan troszczy się o drogę sprawiedliwych, Droga zaś bezbożnych wiedzie do nikąd.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zna bowiem drogę sprawiedliwych, droga bezbożnych zaś prowadzi do zguby.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zna drogę sprawiedliwych, a droga bezbożnych zaginie.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czuwa nad drogą sprawiedliwych; droga bezbożnych natomiast prowadzi do zguby.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Господь знає дорогу праведних, і дорога безбожних згине.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WIEKUISTY uznaje drogi sprawiedliwych, zaś ślad po niegodziwych zaginie.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poznaje drogę prawych, lecz droga niegodziwców zginie.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2024-04-19T06:48:59Z</dcterms:modified>
</cp:coreProperties>
</file>