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7"/>
        <w:gridCol w:w="1926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królem na wieki wieczne,* Z Jego ziemi zginą narody.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29:10&lt;/x&gt;; &lt;x&gt;230 145:13&lt;/x&gt;; &lt;x&gt;230 146:10&lt;/x&gt;; &lt;x&gt;300 10:10&lt;/x&gt;; &lt;x&gt;310 5:19&lt;/x&gt;; &lt;x&gt;340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2024-04-29T19:48:11Z</dcterms:modified>
</cp:coreProperties>
</file>