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drogom wiedzie się* w każdym czasie, Twoje sądy zbyt wzniosłe dla niego, Na wszystkich swych nieprzyjaciół gwiżdże.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wiedzie się, jeśli przyjąć wersję MT: </w:t>
      </w:r>
      <w:r>
        <w:rPr>
          <w:rtl/>
        </w:rPr>
        <w:t>חיל</w:t>
      </w:r>
      <w:r>
        <w:rPr>
          <w:rtl w:val="0"/>
        </w:rPr>
        <w:t xml:space="preserve"> (chil); Jego drogami gardzi, jeśli przyjąć </w:t>
      </w:r>
      <w:r>
        <w:rPr>
          <w:rtl/>
        </w:rPr>
        <w:t>הלל</w:t>
      </w:r>
      <w:r>
        <w:rPr>
          <w:rtl w:val="0"/>
        </w:rPr>
        <w:t xml:space="preserve"> (halal)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2024-04-29T22:56:34Z</dcterms:modified>
</cp:coreProperties>
</file>