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w zasadzce w osadach, W ukrytych miejscach morduje* niewinnego, Jego oczy wypatrują nieszczęśnika.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morduje : aby zamordować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2024-04-29T21:11:13Z</dcterms:modified>
</cp:coreProperties>
</file>