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razem zgromadzą narody I królestwa, aby służyć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22:28&lt;/x&gt;; &lt;x&gt;290 2:2-4&lt;/x&gt;; &lt;x&gt;290 60:3&lt;/x&gt;; &lt;x&gt;400 7:12&lt;/x&gt;; &lt;x&gt;450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2024-05-04T06:04:04Z</dcterms:modified>
</cp:coreProperties>
</file>