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zastępy, Jego podwładni, wykonujący Jego dobrą wolę!*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l.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2024-05-06T12:45:25Z</dcterms:modified>
</cp:coreProperties>
</file>