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wówczas od narodu do narodu, Od królestw do kolejnych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zaiste od narodu do narodu, a z królestwa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 i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wtedy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ludu do ludu, z jednego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Поспішилися, забули його діла, не осталися в його пораді.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wędrowali od ludu do ludu i od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2024-05-26T14:20:57Z</dcterms:modified>
</cp:coreProperties>
</file>