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2"/>
        <w:gridCol w:w="2909"/>
        <w:gridCol w:w="48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go panem swego domu I władcą całego swego mienia,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ustanowił go panem swego domu I władcą całego swego 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go panem swego domu i władcą wszystkich swoich posiadłości;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 go panem domu swego, i książęciem nad wszystką dzierżawą swoją,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 go panem domu swego i książęciem wszytkiej dzierżawy swojej,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go panem nad swoim domem i władcą nad całą swoją posiadłością,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go panem domu swego I włodarzem całego mienia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Mianował go panem swojego domu i zarządcą wszystkich posiadłości,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go panem swego domu i władcą wszelkiej posiadłości swojej,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go panem domu swego, zarządcą wszystkich swych posiadłości,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Забули Бога, який їх спас, який зробив велике в Єгипті,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go panem swojego domu oraz władcą w całej swojej dzierżawie.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go panem swego domu i władcą nad całym swoim mieniem,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2024-05-26T19:44:45Z</dcterms:modified>
</cp:coreProperties>
</file>