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— i zapadł mrok, Nie przeszkodzili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i nie buntowali się przeciw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ciemności, i zaćmiło się, a nie byli odpornymi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ciemności i zaćmił, i nie uprzykrzył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 mrok, lecz nie przestrzegali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nastała ciemność, Lecz nie zważali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 i nastała ciemność, lecz Egipcjanie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mroki i nastała ciemność, lecz buntowali się przeciw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ciemności i stała się noc, ale byli oporni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посвятилися Веелфеґорові і зїли жертви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ciemność i się ściemniło, lecz nie poddali się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ciemność, powodując, że zrobiło się ciemno; i nie buntowali się przeciw jego słowom.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2024-05-19T02:07:13Z</dcterms:modified>
</cp:coreProperties>
</file>