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1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raduje się serce szukających JHWH!*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imieniem, Niech raduje się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imieniem świętem jego; niech się weseli serce szukających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w imieniu świętym jego, niech się weseli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imieniem; niech się weseli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imieniem jego świętym, Niech raduje się serce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imieniem! Niech się radują serca szukających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imieniem; niech się raduje serce szukających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raduje się serce tych, co Jahwe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бережуть суд і чинять праведність кожного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Chlubcie się Jego świętym Imieniem, niech się raduje serce tych, którzy pragną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Szczyćcie się jego świętym imieniem. Niech się raduje serce szukających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raduje się serce szukających JHWH! MT G: (Niech się) raduje serce (tego, który szuka) Jego łaski 11QPs a, por. 1Krn16:10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2024-05-19T02:58:42Z</dcterms:modified>
</cp:coreProperties>
</file>