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0"/>
        <w:gridCol w:w="3082"/>
        <w:gridCol w:w="4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ziemia* zaroiła się od żab** – (Także) w pałacach ich królów.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zaroiła się od żab — Były także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ziemia wydała mnóstwo żab,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nawet w komnatach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ziemia ich mnóstwo żab, i były w pałacach królów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Zrodziła ziemia ich żaby, w pokojach królów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żab się zaroiło na ich ziemi, [nawet] w komnatach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zaroiła się od żab, Były nawet w komnatach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ziemia zapełniła się żabami, były nawet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Zaroiła się od żab ich ziemia, były nawet w komnatach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ich zaroiła się od żab, a nawet komnaty ich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Фінеес і надолужив, і спинилося вигублення.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kraj zaroił się żabami, aż do komnat ich władców.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Zaroiło się od żab w ich kraju, w wewnętrznych komnatach ich królów.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ziemia : rm w MT, rż w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8:1-14&lt;/x&gt;; &lt;x&gt;230 78:45&lt;/x&gt;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2024-05-19T03:16:06Z</dcterms:modified>
</cp:coreProperties>
</file>