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2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ziemia* zaroiła się od żab** – (Także) w pałacach ich królów.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ziemia : rm w MT, rż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8:1-14&lt;/x&gt;; &lt;x&gt;230 78:45&lt;/x&gt;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2024-05-26T10:11:30Z</dcterms:modified>
</cp:coreProperties>
</file>