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Egipt* z ich wyjścia, Gdyż padł na nich strach z ich powodu.**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Egipt MT G: Egipcjanie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2024-05-26T03:56:13Z</dcterms:modified>
</cp:coreProperties>
</file>