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66"/>
        <w:gridCol w:w="52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zawarł z Abrahamem,* ** Oraz o swojej*** przysiędze złożonej Izaakowi.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przymierzu, które zawarł z Abrahamem, Oraz o swej przysiędze złożonej Izaakowi.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przymierzu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które zawarł z Abrahamem, i o przysiędze złożonej Izaakowi.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postanowił z Abrahamem, i na przysięgę swą uczynioną Izaakowi.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postanowił z Abrahamem i na przysięgę swą z Izaakiem.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Zawarł je z Abrahamem i przysięgę dał Izaakowi,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przymierzu, które zawarł z Abrahamem, I o przysiędze swej dla Izaaka.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dał Abrahamowi i o przysiędze złożonej Izaakowi.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Udzielił jej Abrahamowi i potwierdził przysięgą Izaakowi.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umowie, jaką zawarł z Abrahamem, o przysiędze danej Izaakowi.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загрозив Червоному морю, і (воно) висохло, і попровадив їх глибиною наче в пустині.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które zawarł z Abrahamem oraz Swoją przysięgę daną Is'hakowi.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przymierze to zawarł z Abrahamem, a przysięgę dał Izaakowi,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Abrahamem : w 11QPs a występuje inny przyimek; znaczenie pozostaje takie samo.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15:18&lt;/x&gt;; &lt;x&gt;10 17:2&lt;/x&gt;; &lt;x&gt;550 3:16-29&lt;/x&gt;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Oraz o swojej : O swojej 11QPs a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2024-05-26T06:15:53Z</dcterms:modified>
</cp:coreProperties>
</file>