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2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okryły ich ciemięzców – Nie pozostał ani jeden!*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14:23-28&lt;/x&gt;; 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2024-05-04T09:21:57Z</dcterms:modified>
</cp:coreProperties>
</file>