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2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zbuntowali się przeciwko słowom Boga I pogardzili radą Najwyższego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swego buntu przeciw słowom Boga Oraz pogardy dla rad Najwyższego,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buntowali się przeciw słowom Boga i pogardzili radą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byli odpornymi wyrokom Bożym, a radą Najwyższego pogardzili;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sprzeciwiali słowom Bożym i radę Nawyższego rozdraźnili.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bunt podnieśli przeciw słowom Bożym i pogardzili zamysłem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sprzeciwili się słowom Bożym I pogardzili radą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sprzeciwili się słowom Boga i wzgardzili radą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buntowali się przeciw słowom Boga, a radami Najwyższego gardzili.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sprzeciwili się słowom Boga i wzgardzili zamierzeniami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поведе мене до укріпленого міста? Хто попровадить мене аж до Ідумеї?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byli przekorni słowom Boga i urągali radom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Zachowywali się bowiem buntowniczo wobec wypowiedzi Bożych, a radą Najwyższego wzgardzili.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2024-05-26T06:16:46Z</dcterms:modified>
</cp:coreProperties>
</file>