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86"/>
        <w:gridCol w:w="51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Wyprowadził* ich z ciemności oraz cienia śmierci – I skruszył ich kajdany.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 ciemności oraz z gęstego mroku I skruszył to, co ich trzymało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z cienia śmierci, a ich pęta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Wywodził ich z ciemności, i z cienia śmierci, a związki ich potargał.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wywiódł je z ciemności i z cienia śmierci, i okowy ich połamał.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wyprowadził ich z ciemności i mroku, a ich kajdany pokruszył.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z mroku, A więzy ich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z ciemności i z cienia śmierci, rozerwał ich kajdany.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mroku i cienia śmierci, a pęta ich rozerwał.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ciemności i mroku i zerwał ich okowy.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Бозі зробимо силу, і Він погордить нашими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Wyprowadził ich z mroku, z cienia śmierci, a więzy ich porozrywał.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Wyprowadzał ich z ciemności i głębokiego cienia, rozrywał też ich więzy.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Wyprowadził MT: I wyprowadził 4QPs f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2024-05-19T00:08:08Z</dcterms:modified>
</cp:coreProperties>
</file>