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7"/>
        <w:gridCol w:w="2193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widzieli dzieła JAHWE I Jego cuda na głębinach.*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Jego cuda na głębinach MT G: niech Go wysławiają (l. dziękują ) za Jego cuda na głębinach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2024-05-26T03:58:17Z</dcterms:modified>
</cp:coreProperties>
</file>