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1671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zawołali do JAHWE w swej niedoli, (A On) wyprowadził ich* z pognębienia.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wyprowadził ich MT G: wybawił ich 4QPs 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2024-05-19T02:43:43Z</dcterms:modified>
</cp:coreProperties>
</file>