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0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z (przeróżnych) ziem: Ze wschodu i zachodu, Z północy i z południa!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z przeróżnych krajów: Ze wschodu i zachodu, Z północy i z południa!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z ziem, ze wschodu i zachodu, z północy i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zgromadził ich z ziem, od wschodu i od zachodu, od północy i od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wschodu słońca i z zachodu, z północy i od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zgromadził z obcych krajów, ze wschodu i zachodu, z północy i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zebrał z ziem, ze wschodu i zachodu, Z północy i południa!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z różnych krajów: ze wschodu, zachodu, północy i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z dalekich krain, ze wschodu i zachodu, z północy i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z krajów zgromadził: ze wschodu i zachodu, z północy i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псалтирю і гусли. Встану вранці.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z ziem, od Wschodu i Zachodu, od Północy oraz od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pozbierał z krain, ze wschodu i z zachodu, z północy i z południa.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2024-05-26T19:44:17Z</dcterms:modified>
</cp:coreProperties>
</file>