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8"/>
        <w:gridCol w:w="2008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wywyższają w zgromadzeniu ludu I chwalą Go w radzie starszych!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wywyższają w zgromadzeniu ludu I chwalą Go w radzie starszych!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wywyższają w zgromadzeniu ludu i w radzie starszych niech go chwalą.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wywyższają w zgromadzeniu ludu, a w radzie starców niechaj go chwalą.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go wywyższają w zgromadzeniu ludzi, a na stolicy starców niech go chwalą.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Go sławią w zgromadzeniu ludu i na radzie starszych niechaj Go chwalą!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go wysławiają w zgromadzeniu ludu I niechaj go chwalą w radzie starszych!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wysławiają na zgromadzeniu ludu, niech Go wychwalają w radzie starszych!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wywyższają w zgromadzeniu ludu i niech Go chwalą w radzie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wysławiają w zgromadzeniu ludu, niechaj Go wielbią na radzie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Go wywyższają w zborze ludu i niech Go chwalą na radzie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go wychwalają w zborze ludu; niech go też wysławiają tam, gdzie zasiada starszyzna.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2024-05-26T19:49:53Z</dcterms:modified>
</cp:coreProperties>
</file>