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 swych mieszkańców Żyzna ziemia stała się ugorem.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Ziemię urodzajną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jałową z powodu niegodziwości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obraca w niepłodną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rodzajną w słone pola,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żyzną w słony ugór skutkiem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słoną i jałową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słone pustkowie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jałowy step,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urodzajny w słone pustkowie z powodu niegodziwości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Płodną ziemię zamienił w solną glebę,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słoną krainę – z powodu zła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2024-05-26T23:12:48Z</dcterms:modified>
</cp:coreProperties>
</file>