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3"/>
        <w:gridCol w:w="1945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Zmaleli jednak* i podupadli** Przez ucisk, nieszczęście i rozpacz.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Zmaleli jednak MT G: Zmaleli 4QPs 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może: (Co do ich wrogów), zmaleli i podupadli.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2024-05-19T02:58:33Z</dcterms:modified>
</cp:coreProperties>
</file>