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sobie poczynać dzielnie,* On podepcze naszych nieprzyjaciół.**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24:18&lt;/x&gt;; &lt;x&gt;90 14:48&lt;/x&gt;; &lt;x&gt;570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2024-05-05T14:25:57Z</dcterms:modified>
</cp:coreProperties>
</file>