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to widzi i gniewa się,* Zgrzyta swymi zębami** *** i omdlewa – Pragnienie bezbożnych się nie ziści.****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Bezbożny to widzi i złość go ogarnia,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zgrzyta zębami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bezsile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Pragnienia bezbożnych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 zobaczy to i rozgniewa się, zgrzytnie zębami i uschnie, pragnienie niegodziwych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niepobożny, będzie się gniewał, i zębami swemi zgrzytał, i schnąć będzie; żądość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 ujźrzy i będzie się gniewał, będzie zgrzytał zęboma swymi a będzie schnął: żądza niezbożnych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 to występny, gniewa się, Szin zgrzyta zębami i marnieje. Taw Pragnienie występnych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widzi to i gniewa się, Zgrzyta zębami i marnieje. Życzenie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Niegodziwiec złości się, gdy to widzi,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zgrzyta zębami i zanika.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Pragnienie niegodziwców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bezbożny płonie gniewem, zgrzyta zębami i marnieje. Spełznie na niczym pragnienie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to bezbożny i unosi się gniewem, zgrzyta zębami i marnieje: pragnienie bezbożnych wniwecz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to niegodziwy i się złości, zgrzyta zębami i ginie; znika pragnienie 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Niegodziwiec zobaczy i wpadnie w rozdrażnienie. Będzie zgrzytać zębami i się rozpłynie. Pragnienie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złość w nim wzbiera.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Zgrzyta (…) zębami, </w:t>
      </w:r>
      <w:r>
        <w:rPr>
          <w:rtl/>
        </w:rPr>
        <w:t>וְכָעָס ׁשִּנָיו</w:t>
      </w:r>
      <w:r>
        <w:rPr>
          <w:rtl w:val="0"/>
        </w:rPr>
        <w:t xml:space="preserve"> , idiom: wzbiera w nim zawiść (&lt;x&gt;230 35:16&lt;/x&gt;;&lt;x&gt;230 37:12&lt;/x&gt;).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Owoce pragnień ludzi bezbożnych przepadną (&lt;x&gt;230 10:3&lt;/x&gt;).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2024-04-30T08:55:46Z</dcterms:modified>
</cp:coreProperties>
</file>