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stateczne, nie boi się,* Aż spojrzy (z góry) na swych gnębicieli.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z rozwagą,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w końcu spojrzy z góry na swoich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serce jest umocnione, nie będzie się bał, aż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serce jego nie boi się, aż ogląda pomstę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jest serce jego, nie poruszy się, aż wzgardzi nieprzyjacioły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Serce jego stateczne lękać się nie będzie, Ain aż z góry spojrzy na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jest serce jego, nie boi się, Aż spojrzy z góry na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serce jest spokojne, nie będzie się lękać,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Umocnione jego serce nie ulęknie się, aż spojrzy z góry na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niewzruszone, nie wie, co trwoga, aż ujrzy pohańbienie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посадити його з володарями, з володарями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niewzruszone, nie zna obawy, aż do napojenia się widokiem swych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jest niezachwiane; nie będzie się on lękał. aż spojrzy z góry na swych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2024-04-30T18:06:09Z</dcterms:modified>
</cp:coreProperties>
</file>