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narody wywyższony jest JAHWE, Ponad niebiosa Jego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2024-04-29T14:24:56Z</dcterms:modified>
</cp:coreProperties>
</file>