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 w dół – Na niebo i na ziemię?*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2024-04-29T09:35:10Z</dcterms:modified>
</cp:coreProperties>
</file>