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72"/>
        <w:gridCol w:w="3263"/>
        <w:gridCol w:w="43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skakały jak barany,* Pagórki – jak jagnięta.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skakały jak barany I pagórki — jak jagnięta.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skakały jak barany, pagórki jak jagnięta.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skakały jako barany, pogórki jako jagnięta.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skakały jako barani, a pagórki jako jagnięta.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skakały jak barany, pagórki - niby jagnięta.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podskakiwały jak barany, Pagórki jak jagnięta.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skakały jak barany, pagórki niczym jagnięta.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skakały jak barany, a pagórki jakby jagnięta ze stada.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skakały jak barany, a pagórki niby jagnięta.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прикликав господне імя: О Господи, визволи мою душу.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podskakiwały jak barany, pagórki jak jagnięta.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podskakiwały jak barany, wzgórza – jak jagnięta.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19:18&lt;/x&gt;; &lt;x&gt;230 29:6&lt;/x&gt;; &lt;x&gt;420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2024-04-29T18:13:46Z</dcterms:modified>
</cp:coreProperties>
</file>