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bożyszcza to srebro i złoto, (Zwykłe) dzieło ludzkich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&lt;x&gt;230 135:15-18&lt;/x&gt;; &lt;x&gt;290 40:18-20&lt;/x&gt;; &lt;x&gt;290 44:9-20&lt;/x&gt;; &lt;x&gt;300 10:116&lt;/x&gt;; &lt;x&gt;730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2024-05-02T20:48:21Z</dcterms:modified>
</cp:coreProperties>
</file>