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9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powiedziałem w swym zaniepokojeniu:* Każdy człowiek kłamie.**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powiedziałem zawiedziony.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12:3&lt;/x&gt;; &lt;x&gt;520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2024-05-08T13:13:14Z</dcterms:modified>
</cp:coreProperties>
</file>