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6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wezwałem imienia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JAHWE, proszę, wybaw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Pańskiego, mówiąc: Proszę, o Panie!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PANSKIEGO. O JAHWE, wybaw duszę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Pańskiego: O Panie,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Pana: Ach, Panie, ratuj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 JAHWE, ratuj moje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JAHWE: O JAHWE,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wówczas Imienia Jahwe: ”O Jahwe, ocal życie moje!”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wzywałem Imię WIEKUISTEGO: Zechciej BOŻE i ocal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jednak wzywać imienia JAHWE: ”Ach, JAHWE, duszy mojej zgotuj ocalenie!”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2024-05-09T01:51:18Z</dcterms:modified>
</cp:coreProperties>
</file>