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Pan i sprawiedliwy, Bóg nasz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JAHWE i sprawiedliwy, a Bóg nasz jest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łaskawy i sprawiedliwy i 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sprawiedliwy jest Pan, Litościwy jest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sprawiedliwy, Bóg nasz jest litościwy,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pełen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litościwy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prawy; i Bóg nasz to Ten, który okazuje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2024-05-09T01:34:55Z</dcterms:modified>
</cp:coreProperties>
</file>